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794762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ac61422a-29c7-4a5a-957e-10d44a9a8bf8" w:id="1"/>
      <w:r>
        <w:rPr>
          <w:rFonts w:ascii="Times New Roman" w:hAnsi="Times New Roman"/>
          <w:b/>
          <w:i w:val="false"/>
          <w:color w:val="000000"/>
          <w:sz w:val="28"/>
        </w:rPr>
        <w:t>Муниципальное общеобразовательное учреждение средняя общеобразовательная школа д.Утягулово муниципального района Зианчуринский район Республики Башкортостан</w:t>
      </w:r>
      <w:bookmarkEnd w:id="1"/>
      <w:r>
        <w:rPr>
          <w:rFonts w:ascii="Times New Roman" w:hAnsi="Times New Roman"/>
          <w:b/>
          <w:i w:val="false"/>
          <w:color w:val="000000"/>
          <w:sz w:val="28"/>
        </w:rPr>
        <w:t xml:space="preserve"> </w:t>
      </w:r>
    </w:p>
    <w:p>
      <w:pPr>
        <w:spacing w:before="0" w:after="0" w:line="408"/>
        <w:ind w:left="120"/>
        <w:jc w:val="center"/>
      </w:pPr>
    </w:p>
    <w:p>
      <w:pPr>
        <w:spacing w:before="0" w:after="0" w:line="408"/>
        <w:ind w:left="120"/>
        <w:jc w:val="center"/>
      </w:pPr>
      <w:r>
        <w:rPr>
          <w:rFonts w:ascii="Times New Roman" w:hAnsi="Times New Roman"/>
          <w:b/>
          <w:i w:val="false"/>
          <w:color w:val="000000"/>
          <w:sz w:val="28"/>
        </w:rPr>
        <w:t>МОБУ СОШ д. Утягулово</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ШМО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Абдуллина Г.Р</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Идельбакова З.К</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ВРИО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Фазлеева Д.М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Приказ№76</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3696351)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«Физическая культура»</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Times New Roman" w:hAnsi="Times New Roman"/>
          <w:b w:val="false"/>
          <w:i w:val="false"/>
          <w:color w:val="000000"/>
          <w:sz w:val="28"/>
        </w:rPr>
        <w:t xml:space="preserve">– </w:t>
      </w:r>
      <w:r>
        <w:rPr>
          <w:rFonts w:ascii="Times New Roman" w:hAnsi="Times New Roman"/>
          <w:b w:val="false"/>
          <w:i w:val="false"/>
          <w:color w:val="000000"/>
          <w:sz w:val="28"/>
        </w:rPr>
        <w:t>11</w:t>
      </w:r>
      <w:r>
        <w:rPr>
          <w:rFonts w:ascii="Times New Roman" w:hAnsi="Times New Roman"/>
          <w:b w:val="false"/>
          <w:i w:val="false"/>
          <w:color w:val="000000"/>
          <w:sz w:val="28"/>
        </w:rPr>
        <w:t xml:space="preserve">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a138e01f-71ee-4195-a132-95a500e7f996" w:id="2"/>
      <w:r>
        <w:rPr>
          <w:rFonts w:ascii="Times New Roman" w:hAnsi="Times New Roman"/>
          <w:b/>
          <w:i w:val="false"/>
          <w:color w:val="000000"/>
          <w:sz w:val="28"/>
        </w:rPr>
        <w:t>Утягулово</w:t>
      </w:r>
      <w:bookmarkEnd w:id="2"/>
      <w:r>
        <w:rPr>
          <w:rFonts w:ascii="Times New Roman" w:hAnsi="Times New Roman"/>
          <w:b/>
          <w:i w:val="false"/>
          <w:color w:val="000000"/>
          <w:sz w:val="28"/>
        </w:rPr>
        <w:t xml:space="preserve"> </w:t>
      </w:r>
      <w:bookmarkStart w:name="a612539e-b3c8-455e-88a4-bebacddb4762" w:id="3"/>
      <w:r>
        <w:rPr>
          <w:rFonts w:ascii="Times New Roman" w:hAnsi="Times New Roman"/>
          <w:b/>
          <w:i w:val="false"/>
          <w:color w:val="000000"/>
          <w:sz w:val="28"/>
        </w:rPr>
        <w:t>2023</w:t>
      </w:r>
      <w:bookmarkEnd w:id="3"/>
    </w:p>
    <w:p>
      <w:pPr>
        <w:spacing w:before="0" w:after="0"/>
        <w:ind w:left="120"/>
        <w:jc w:val="left"/>
      </w:pPr>
    </w:p>
    <w:bookmarkStart w:name="block-27947621" w:id="4"/>
    <w:p>
      <w:pPr>
        <w:sectPr>
          <w:pgSz w:w="11906" w:h="16383" w:orient="portrait"/>
        </w:sectPr>
      </w:pPr>
    </w:p>
    <w:bookmarkEnd w:id="4"/>
    <w:bookmarkEnd w:id="0"/>
    <w:bookmarkStart w:name="block-27947622" w:id="5"/>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pPr>
        <w:spacing w:before="0" w:after="0" w:line="264"/>
        <w:ind w:firstLine="600"/>
        <w:jc w:val="both"/>
      </w:pPr>
      <w:r>
        <w:rPr>
          <w:rFonts w:ascii="Times New Roman" w:hAnsi="Times New Roman"/>
          <w:b w:val="false"/>
          <w:i w:val="false"/>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pPr>
        <w:spacing w:before="0" w:after="0" w:line="264"/>
        <w:ind w:firstLine="600"/>
        <w:jc w:val="both"/>
      </w:pPr>
      <w:r>
        <w:rPr>
          <w:rFonts w:ascii="Times New Roman" w:hAnsi="Times New Roman"/>
          <w:b w:val="false"/>
          <w:i w:val="false"/>
          <w:color w:val="000000"/>
          <w:sz w:val="28"/>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pPr>
        <w:spacing w:before="0" w:after="0" w:line="264"/>
        <w:ind w:firstLine="600"/>
        <w:jc w:val="both"/>
      </w:pPr>
      <w:r>
        <w:rPr>
          <w:rFonts w:ascii="Times New Roman" w:hAnsi="Times New Roman"/>
          <w:b w:val="false"/>
          <w:i w:val="false"/>
          <w:color w:val="000000"/>
          <w:sz w:val="28"/>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pPr>
        <w:spacing w:before="0" w:after="0" w:line="264"/>
        <w:ind w:firstLine="600"/>
        <w:jc w:val="both"/>
      </w:pPr>
      <w:r>
        <w:rPr>
          <w:rFonts w:ascii="Times New Roman" w:hAnsi="Times New Roman"/>
          <w:b w:val="false"/>
          <w:i w:val="false"/>
          <w:color w:val="000000"/>
          <w:sz w:val="28"/>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pPr>
        <w:spacing w:before="0" w:after="0" w:line="264"/>
        <w:ind w:firstLine="600"/>
        <w:jc w:val="both"/>
      </w:pPr>
      <w:r>
        <w:rPr>
          <w:rFonts w:ascii="Times New Roman" w:hAnsi="Times New Roman"/>
          <w:b w:val="false"/>
          <w:i w:val="false"/>
          <w:color w:val="000000"/>
          <w:sz w:val="28"/>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pPr>
        <w:spacing w:before="0" w:after="0" w:line="264"/>
        <w:ind w:firstLine="600"/>
        <w:jc w:val="both"/>
      </w:pPr>
      <w:r>
        <w:rPr>
          <w:rFonts w:ascii="Times New Roman" w:hAnsi="Times New Roman"/>
          <w:b w:val="false"/>
          <w:i w:val="false"/>
          <w:color w:val="000000"/>
          <w:sz w:val="28"/>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pPr>
        <w:spacing w:before="0" w:after="0" w:line="264"/>
        <w:ind w:firstLine="600"/>
        <w:jc w:val="both"/>
      </w:pPr>
      <w:r>
        <w:rPr>
          <w:rFonts w:ascii="Times New Roman" w:hAnsi="Times New Roman"/>
          <w:b w:val="false"/>
          <w:i w:val="false"/>
          <w:color w:val="000000"/>
          <w:sz w:val="28"/>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pPr>
        <w:spacing w:before="0" w:after="0" w:line="264"/>
        <w:ind w:firstLine="600"/>
        <w:jc w:val="both"/>
      </w:pPr>
      <w:r>
        <w:rPr>
          <w:rFonts w:ascii="Times New Roman" w:hAnsi="Times New Roman"/>
          <w:b w:val="false"/>
          <w:i w:val="false"/>
          <w:color w:val="000000"/>
          <w:sz w:val="28"/>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pPr>
        <w:spacing w:before="0" w:after="0" w:line="264"/>
        <w:ind w:firstLine="600"/>
        <w:jc w:val="both"/>
      </w:pPr>
      <w:r>
        <w:rPr>
          <w:rFonts w:ascii="Times New Roman" w:hAnsi="Times New Roman"/>
          <w:b w:val="false"/>
          <w:i w:val="false"/>
          <w:color w:val="000000"/>
          <w:sz w:val="28"/>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pPr>
        <w:spacing w:before="0" w:after="0" w:line="264"/>
        <w:ind w:firstLine="600"/>
        <w:jc w:val="both"/>
      </w:pPr>
      <w:r>
        <w:rPr>
          <w:rFonts w:ascii="Times New Roman" w:hAnsi="Times New Roman"/>
          <w:b w:val="false"/>
          <w:i w:val="false"/>
          <w:color w:val="000000"/>
          <w:sz w:val="28"/>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pPr>
        <w:spacing w:before="0" w:after="0" w:line="264"/>
        <w:ind w:firstLine="600"/>
        <w:jc w:val="both"/>
      </w:pPr>
      <w:r>
        <w:rPr>
          <w:rFonts w:ascii="Times New Roman" w:hAnsi="Times New Roman"/>
          <w:b w:val="false"/>
          <w:i w:val="false"/>
          <w:color w:val="000000"/>
          <w:sz w:val="28"/>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pPr>
        <w:spacing w:before="0" w:after="0" w:line="264"/>
        <w:ind w:firstLine="600"/>
        <w:jc w:val="both"/>
      </w:pPr>
      <w:r>
        <w:rPr>
          <w:rFonts w:ascii="Times New Roman" w:hAnsi="Times New Roman"/>
          <w:b w:val="false"/>
          <w:i w:val="false"/>
          <w:color w:val="000000"/>
          <w:sz w:val="28"/>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pPr>
        <w:spacing w:before="0" w:after="0" w:line="264"/>
        <w:ind w:firstLine="600"/>
        <w:jc w:val="both"/>
      </w:pPr>
      <w:r>
        <w:rPr>
          <w:rFonts w:ascii="Times New Roman" w:hAnsi="Times New Roman"/>
          <w:b w:val="false"/>
          <w:i w:val="false"/>
          <w:color w:val="000000"/>
          <w:sz w:val="28"/>
        </w:rPr>
        <w:t>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pPr>
        <w:spacing w:before="0" w:after="0" w:line="264"/>
        <w:ind w:firstLine="600"/>
        <w:jc w:val="both"/>
      </w:pPr>
      <w:r>
        <w:rPr>
          <w:rFonts w:ascii="Times New Roman" w:hAnsi="Times New Roman"/>
          <w:b w:val="false"/>
          <w:i w:val="false"/>
          <w:color w:val="000000"/>
          <w:sz w:val="28"/>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pPr>
        <w:spacing w:before="0" w:after="0" w:line="264"/>
        <w:ind w:firstLine="600"/>
        <w:jc w:val="both"/>
      </w:pPr>
      <w:r>
        <w:rPr>
          <w:rFonts w:ascii="Times New Roman" w:hAnsi="Times New Roman"/>
          <w:b w:val="false"/>
          <w:i w:val="false"/>
          <w:color w:val="000000"/>
          <w:sz w:val="28"/>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spacing w:before="0" w:after="0" w:line="264"/>
        <w:ind w:firstLine="600"/>
        <w:jc w:val="both"/>
      </w:pPr>
      <w:r>
        <w:rPr>
          <w:rFonts w:ascii="Times New Roman" w:hAnsi="Times New Roman"/>
          <w:b w:val="false"/>
          <w:i w:val="false"/>
          <w:color w:val="000000"/>
          <w:sz w:val="28"/>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pPr>
        <w:spacing w:before="0" w:after="0" w:line="264"/>
        <w:ind w:firstLine="600"/>
        <w:jc w:val="both"/>
      </w:pPr>
      <w:r>
        <w:rPr>
          <w:rFonts w:ascii="Times New Roman" w:hAnsi="Times New Roman"/>
          <w:b w:val="false"/>
          <w:i w:val="false"/>
          <w:color w:val="000000"/>
          <w:sz w:val="28"/>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pPr>
        <w:spacing w:before="0" w:after="0" w:line="264"/>
        <w:ind w:firstLine="600"/>
        <w:jc w:val="both"/>
      </w:pPr>
      <w:r>
        <w:rPr>
          <w:rFonts w:ascii="Times New Roman" w:hAnsi="Times New Roman"/>
          <w:b w:val="false"/>
          <w:i w:val="false"/>
          <w:color w:val="000000"/>
          <w:sz w:val="28"/>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pPr>
        <w:spacing w:before="0" w:after="0" w:line="264"/>
        <w:ind w:firstLine="600"/>
        <w:jc w:val="both"/>
      </w:pPr>
      <w:r>
        <w:rPr>
          <w:rFonts w:ascii="Times New Roman" w:hAnsi="Times New Roman"/>
          <w:b w:val="false"/>
          <w:i w:val="false"/>
          <w:color w:val="000000"/>
          <w:sz w:val="28"/>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pPr>
        <w:spacing w:before="0" w:after="0" w:line="264"/>
        <w:ind w:firstLine="600"/>
        <w:jc w:val="both"/>
      </w:pPr>
      <w:bookmarkStart w:name="ceba58f0-def2-488e-88c8-f4292ccf0380" w:id="6"/>
      <w:r>
        <w:rPr>
          <w:rFonts w:ascii="Times New Roman" w:hAnsi="Times New Roman"/>
          <w:b w:val="false"/>
          <w:i w:val="false"/>
          <w:color w:val="000000"/>
          <w:sz w:val="28"/>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6"/>
    </w:p>
    <w:p>
      <w:pPr>
        <w:spacing w:before="0" w:after="0" w:line="264"/>
        <w:ind w:left="120"/>
        <w:jc w:val="both"/>
      </w:pPr>
    </w:p>
    <w:bookmarkStart w:name="block-27947622" w:id="7"/>
    <w:p>
      <w:pPr>
        <w:sectPr>
          <w:pgSz w:w="11906" w:h="16383" w:orient="portrait"/>
        </w:sectPr>
      </w:pPr>
    </w:p>
    <w:bookmarkEnd w:id="7"/>
    <w:bookmarkEnd w:id="5"/>
    <w:bookmarkStart w:name="block-27947617"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left="12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pPr>
        <w:spacing w:before="0" w:after="0" w:line="264"/>
        <w:ind w:firstLine="600"/>
        <w:jc w:val="both"/>
      </w:pPr>
      <w:r>
        <w:rPr>
          <w:rFonts w:ascii="Times New Roman" w:hAnsi="Times New Roman"/>
          <w:b w:val="false"/>
          <w:i w:val="false"/>
          <w:color w:val="000000"/>
          <w:sz w:val="28"/>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pPr>
        <w:spacing w:before="0" w:after="0" w:line="264"/>
        <w:ind w:firstLine="600"/>
        <w:jc w:val="both"/>
      </w:pPr>
      <w:r>
        <w:rPr>
          <w:rFonts w:ascii="Times New Roman" w:hAnsi="Times New Roman"/>
          <w:b w:val="false"/>
          <w:i w:val="false"/>
          <w:color w:val="000000"/>
          <w:sz w:val="28"/>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pPr>
        <w:spacing w:before="0" w:after="0" w:line="264"/>
        <w:ind w:firstLine="600"/>
        <w:jc w:val="both"/>
      </w:pPr>
      <w:r>
        <w:rPr>
          <w:rFonts w:ascii="Times New Roman" w:hAnsi="Times New Roman"/>
          <w:b w:val="false"/>
          <w:i w:val="false"/>
          <w:color w:val="000000"/>
          <w:sz w:val="28"/>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pPr>
        <w:spacing w:before="0" w:after="0" w:line="264"/>
        <w:ind w:firstLine="600"/>
        <w:jc w:val="both"/>
      </w:pPr>
      <w:r>
        <w:rPr>
          <w:rFonts w:ascii="Times New Roman" w:hAnsi="Times New Roman"/>
          <w:b w:val="false"/>
          <w:i w:val="false"/>
          <w:color w:val="000000"/>
          <w:sz w:val="28"/>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pPr>
        <w:spacing w:before="0" w:after="0" w:line="264"/>
        <w:ind w:left="120"/>
        <w:jc w:val="both"/>
      </w:pPr>
      <w:r>
        <w:rPr>
          <w:rFonts w:ascii="Times New Roman" w:hAnsi="Times New Roman"/>
          <w:b/>
          <w:i/>
          <w:color w:val="000000"/>
          <w:sz w:val="28"/>
        </w:rPr>
        <w:t>Способы самостоятельной двигательной деятельности</w:t>
      </w:r>
    </w:p>
    <w:p>
      <w:pPr>
        <w:spacing w:before="0" w:after="0" w:line="264"/>
        <w:ind w:firstLine="600"/>
        <w:jc w:val="both"/>
      </w:pPr>
      <w:r>
        <w:rPr>
          <w:rFonts w:ascii="Times New Roman" w:hAnsi="Times New Roman"/>
          <w:b w:val="false"/>
          <w:i w:val="false"/>
          <w:color w:val="000000"/>
          <w:sz w:val="28"/>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pPr>
        <w:spacing w:before="0" w:after="0" w:line="264"/>
        <w:ind w:firstLine="600"/>
        <w:jc w:val="both"/>
      </w:pPr>
      <w:r>
        <w:rPr>
          <w:rFonts w:ascii="Times New Roman" w:hAnsi="Times New Roman"/>
          <w:b w:val="false"/>
          <w:i w:val="false"/>
          <w:color w:val="000000"/>
          <w:sz w:val="28"/>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pPr>
        <w:spacing w:before="0" w:after="0" w:line="264"/>
        <w:ind w:firstLine="600"/>
        <w:jc w:val="both"/>
      </w:pPr>
      <w:r>
        <w:rPr>
          <w:rFonts w:ascii="Times New Roman" w:hAnsi="Times New Roman"/>
          <w:b w:val="false"/>
          <w:i w:val="false"/>
          <w:color w:val="000000"/>
          <w:sz w:val="28"/>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pPr>
        <w:spacing w:before="0" w:after="0" w:line="264"/>
        <w:ind w:left="12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 xml:space="preserve">Физкультурно-оздоровительная деятельность. </w:t>
      </w:r>
    </w:p>
    <w:p>
      <w:pPr>
        <w:spacing w:before="0" w:after="0" w:line="264"/>
        <w:ind w:firstLine="600"/>
        <w:jc w:val="both"/>
      </w:pPr>
      <w:r>
        <w:rPr>
          <w:rFonts w:ascii="Times New Roman" w:hAnsi="Times New Roman"/>
          <w:b w:val="false"/>
          <w:i w:val="false"/>
          <w:color w:val="000000"/>
          <w:sz w:val="28"/>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pPr>
        <w:spacing w:before="0" w:after="0" w:line="264"/>
        <w:ind w:firstLine="600"/>
        <w:jc w:val="both"/>
      </w:pPr>
      <w:r>
        <w:rPr>
          <w:rFonts w:ascii="Times New Roman" w:hAnsi="Times New Roman"/>
          <w:b w:val="false"/>
          <w:i w:val="false"/>
          <w:color w:val="000000"/>
          <w:sz w:val="28"/>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 xml:space="preserve">Модуль «Спортивные игры». </w:t>
      </w:r>
    </w:p>
    <w:p>
      <w:pPr>
        <w:spacing w:before="0" w:after="0" w:line="264"/>
        <w:ind w:firstLine="600"/>
        <w:jc w:val="both"/>
      </w:pPr>
      <w:r>
        <w:rPr>
          <w:rFonts w:ascii="Times New Roman" w:hAnsi="Times New Roman"/>
          <w:b w:val="false"/>
          <w:i w:val="false"/>
          <w:color w:val="000000"/>
          <w:sz w:val="28"/>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pPr>
        <w:spacing w:before="0" w:after="0" w:line="264"/>
        <w:ind w:firstLine="600"/>
        <w:jc w:val="both"/>
      </w:pPr>
      <w:r>
        <w:rPr>
          <w:rFonts w:ascii="Times New Roman" w:hAnsi="Times New Roman"/>
          <w:b w:val="false"/>
          <w:i w:val="false"/>
          <w:color w:val="000000"/>
          <w:sz w:val="28"/>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pPr>
        <w:spacing w:before="0" w:after="0" w:line="264"/>
        <w:ind w:firstLine="600"/>
        <w:jc w:val="both"/>
      </w:pPr>
      <w:r>
        <w:rPr>
          <w:rFonts w:ascii="Times New Roman" w:hAnsi="Times New Roman"/>
          <w:b w:val="false"/>
          <w:i w:val="false"/>
          <w:color w:val="000000"/>
          <w:sz w:val="28"/>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pPr>
        <w:spacing w:before="0" w:after="0" w:line="264"/>
        <w:ind w:firstLine="600"/>
        <w:jc w:val="both"/>
      </w:pPr>
      <w:r>
        <w:rPr>
          <w:rFonts w:ascii="Times New Roman" w:hAnsi="Times New Roman"/>
          <w:b w:val="false"/>
          <w:i/>
          <w:color w:val="000000"/>
          <w:sz w:val="28"/>
        </w:rPr>
        <w:t xml:space="preserve">Прикладно-ориентированная двигательная деятельность. </w:t>
      </w:r>
    </w:p>
    <w:p>
      <w:pPr>
        <w:spacing w:before="0" w:after="0" w:line="264"/>
        <w:ind w:firstLine="600"/>
        <w:jc w:val="both"/>
      </w:pPr>
      <w:r>
        <w:rPr>
          <w:rFonts w:ascii="Times New Roman" w:hAnsi="Times New Roman"/>
          <w:b w:val="false"/>
          <w:i w:val="false"/>
          <w:color w:val="000000"/>
          <w:sz w:val="28"/>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pPr>
        <w:spacing w:before="0" w:after="0" w:line="264"/>
        <w:ind w:firstLine="600"/>
        <w:jc w:val="both"/>
      </w:pPr>
      <w:r>
        <w:rPr>
          <w:rFonts w:ascii="Times New Roman" w:hAnsi="Times New Roman"/>
          <w:b w:val="false"/>
          <w:i w:val="false"/>
          <w:color w:val="000000"/>
          <w:sz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10617" w:id="9"/>
      <w:bookmarkEnd w:id="9"/>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pPr>
        <w:spacing w:before="0" w:after="0" w:line="264"/>
        <w:ind w:firstLine="600"/>
        <w:jc w:val="both"/>
      </w:pPr>
      <w:r>
        <w:rPr>
          <w:rFonts w:ascii="Times New Roman" w:hAnsi="Times New Roman"/>
          <w:b w:val="false"/>
          <w:i w:val="false"/>
          <w:color w:val="000000"/>
          <w:sz w:val="28"/>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pPr>
        <w:spacing w:before="0" w:after="0" w:line="264"/>
        <w:ind w:firstLine="600"/>
        <w:jc w:val="both"/>
      </w:pPr>
      <w:r>
        <w:rPr>
          <w:rFonts w:ascii="Times New Roman" w:hAnsi="Times New Roman"/>
          <w:b w:val="false"/>
          <w:i w:val="false"/>
          <w:color w:val="000000"/>
          <w:sz w:val="28"/>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pPr>
        <w:spacing w:before="0" w:after="0" w:line="264"/>
        <w:ind w:firstLine="600"/>
        <w:jc w:val="both"/>
      </w:pPr>
      <w:r>
        <w:rPr>
          <w:rFonts w:ascii="Times New Roman" w:hAnsi="Times New Roman"/>
          <w:b w:val="false"/>
          <w:i w:val="false"/>
          <w:color w:val="000000"/>
          <w:sz w:val="28"/>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pPr>
        <w:spacing w:before="0" w:after="0" w:line="264"/>
        <w:ind w:firstLine="600"/>
        <w:jc w:val="both"/>
      </w:pPr>
      <w:r>
        <w:rPr>
          <w:rFonts w:ascii="Times New Roman" w:hAnsi="Times New Roman"/>
          <w:b w:val="false"/>
          <w:i w:val="false"/>
          <w:color w:val="000000"/>
          <w:sz w:val="28"/>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pPr>
        <w:spacing w:before="0" w:after="0" w:line="264"/>
        <w:ind w:firstLine="600"/>
        <w:jc w:val="both"/>
      </w:pPr>
      <w:r>
        <w:rPr>
          <w:rFonts w:ascii="Times New Roman" w:hAnsi="Times New Roman"/>
          <w:b w:val="false"/>
          <w:i w:val="false"/>
          <w:color w:val="000000"/>
          <w:sz w:val="28"/>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pPr>
        <w:spacing w:before="0" w:after="0" w:line="264"/>
        <w:ind w:firstLine="600"/>
        <w:jc w:val="both"/>
      </w:pPr>
      <w:r>
        <w:rPr>
          <w:rFonts w:ascii="Times New Roman" w:hAnsi="Times New Roman"/>
          <w:b/>
          <w:i/>
          <w:color w:val="000000"/>
          <w:sz w:val="28"/>
        </w:rPr>
        <w:t>Способы самостоятельной двигательной деятельности</w:t>
      </w:r>
    </w:p>
    <w:p>
      <w:pPr>
        <w:spacing w:before="0" w:after="0" w:line="264"/>
        <w:ind w:firstLine="600"/>
        <w:jc w:val="both"/>
      </w:pPr>
      <w:r>
        <w:rPr>
          <w:rFonts w:ascii="Times New Roman" w:hAnsi="Times New Roman"/>
          <w:b w:val="false"/>
          <w:i w:val="false"/>
          <w:color w:val="000000"/>
          <w:sz w:val="28"/>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pPr>
        <w:spacing w:before="0" w:after="0" w:line="264"/>
        <w:ind w:firstLine="600"/>
        <w:jc w:val="both"/>
      </w:pPr>
      <w:r>
        <w:rPr>
          <w:rFonts w:ascii="Times New Roman" w:hAnsi="Times New Roman"/>
          <w:b w:val="false"/>
          <w:i w:val="false"/>
          <w:color w:val="000000"/>
          <w:sz w:val="28"/>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pPr>
        <w:spacing w:before="0" w:after="0" w:line="264"/>
        <w:ind w:firstLine="600"/>
        <w:jc w:val="both"/>
      </w:pPr>
      <w:r>
        <w:rPr>
          <w:rFonts w:ascii="Times New Roman" w:hAnsi="Times New Roman"/>
          <w:b w:val="false"/>
          <w:i w:val="false"/>
          <w:color w:val="000000"/>
          <w:sz w:val="28"/>
        </w:rPr>
        <w:t>Банные процедуры, их назначение и правила проведения, основные способы парения.</w:t>
      </w:r>
    </w:p>
    <w:p>
      <w:pPr>
        <w:spacing w:before="0" w:after="0" w:line="264"/>
        <w:ind w:firstLine="600"/>
        <w:jc w:val="both"/>
      </w:pPr>
      <w:r>
        <w:rPr>
          <w:rFonts w:ascii="Times New Roman" w:hAnsi="Times New Roman"/>
          <w:b w:val="false"/>
          <w:i w:val="false"/>
          <w:color w:val="000000"/>
          <w:sz w:val="28"/>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pPr>
        <w:spacing w:before="0" w:after="0" w:line="264"/>
        <w:ind w:firstLine="600"/>
        <w:jc w:val="both"/>
      </w:pPr>
      <w:r>
        <w:rPr>
          <w:rFonts w:ascii="Times New Roman" w:hAnsi="Times New Roman"/>
          <w:b w:val="false"/>
          <w:i w:val="false"/>
          <w:color w:val="000000"/>
          <w:sz w:val="28"/>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pPr>
        <w:spacing w:before="0" w:after="0" w:line="264"/>
        <w:ind w:firstLine="60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 xml:space="preserve">Физкультурно-оздоровительная деятельность. </w:t>
      </w:r>
    </w:p>
    <w:p>
      <w:pPr>
        <w:spacing w:before="0" w:after="0" w:line="264"/>
        <w:ind w:firstLine="600"/>
        <w:jc w:val="both"/>
      </w:pPr>
      <w:r>
        <w:rPr>
          <w:rFonts w:ascii="Times New Roman" w:hAnsi="Times New Roman"/>
          <w:b w:val="false"/>
          <w:i w:val="false"/>
          <w:color w:val="000000"/>
          <w:sz w:val="28"/>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 xml:space="preserve">Модуль «Спортивные игры». </w:t>
      </w:r>
    </w:p>
    <w:p>
      <w:pPr>
        <w:spacing w:before="0" w:after="0" w:line="264"/>
        <w:ind w:firstLine="600"/>
        <w:jc w:val="both"/>
      </w:pPr>
      <w:r>
        <w:rPr>
          <w:rFonts w:ascii="Times New Roman" w:hAnsi="Times New Roman"/>
          <w:b w:val="false"/>
          <w:i w:val="false"/>
          <w:color w:val="000000"/>
          <w:sz w:val="28"/>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pPr>
        <w:spacing w:before="0" w:after="0" w:line="264"/>
        <w:ind w:firstLine="600"/>
        <w:jc w:val="both"/>
      </w:pPr>
      <w:r>
        <w:rPr>
          <w:rFonts w:ascii="Times New Roman" w:hAnsi="Times New Roman"/>
          <w:b w:val="false"/>
          <w:i w:val="false"/>
          <w:color w:val="000000"/>
          <w:sz w:val="28"/>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pPr>
        <w:spacing w:before="0" w:after="0" w:line="264"/>
        <w:ind w:firstLine="600"/>
        <w:jc w:val="both"/>
      </w:pPr>
      <w:r>
        <w:rPr>
          <w:rFonts w:ascii="Times New Roman" w:hAnsi="Times New Roman"/>
          <w:b w:val="false"/>
          <w:i w:val="false"/>
          <w:color w:val="000000"/>
          <w:sz w:val="28"/>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pPr>
        <w:spacing w:before="0" w:after="0" w:line="264"/>
        <w:ind w:firstLine="600"/>
        <w:jc w:val="both"/>
      </w:pPr>
      <w:r>
        <w:rPr>
          <w:rFonts w:ascii="Times New Roman" w:hAnsi="Times New Roman"/>
          <w:b w:val="false"/>
          <w:i/>
          <w:color w:val="000000"/>
          <w:sz w:val="28"/>
        </w:rPr>
        <w:t xml:space="preserve">Прикладно-ориентированная двигательная деятельность. </w:t>
      </w:r>
    </w:p>
    <w:p>
      <w:pPr>
        <w:spacing w:before="0" w:after="0" w:line="264"/>
        <w:ind w:firstLine="600"/>
        <w:jc w:val="both"/>
      </w:pPr>
      <w:r>
        <w:rPr>
          <w:rFonts w:ascii="Times New Roman" w:hAnsi="Times New Roman"/>
          <w:b w:val="false"/>
          <w:i w:val="false"/>
          <w:color w:val="000000"/>
          <w:sz w:val="28"/>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pPr>
        <w:spacing w:before="0" w:after="0" w:line="264"/>
        <w:ind w:firstLine="600"/>
        <w:jc w:val="both"/>
      </w:pPr>
      <w:r>
        <w:rPr>
          <w:rFonts w:ascii="Times New Roman" w:hAnsi="Times New Roman"/>
          <w:b w:val="false"/>
          <w:i w:val="false"/>
          <w:color w:val="000000"/>
          <w:sz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line="264"/>
        <w:ind w:firstLine="600"/>
        <w:jc w:val="both"/>
      </w:pPr>
      <w:r>
        <w:rPr>
          <w:rFonts w:ascii="Times New Roman" w:hAnsi="Times New Roman"/>
          <w:b/>
          <w:i/>
          <w:color w:val="000000"/>
          <w:sz w:val="28"/>
        </w:rPr>
        <w:t>Программа вариативного модуля «Базовая физическая подготовка».</w:t>
      </w:r>
    </w:p>
    <w:p>
      <w:pPr>
        <w:spacing w:before="0" w:after="0" w:line="264"/>
        <w:ind w:firstLine="600"/>
        <w:jc w:val="both"/>
      </w:pPr>
      <w:r>
        <w:rPr>
          <w:rFonts w:ascii="Times New Roman" w:hAnsi="Times New Roman"/>
          <w:b w:val="false"/>
          <w:i/>
          <w:color w:val="000000"/>
          <w:sz w:val="28"/>
        </w:rPr>
        <w:t xml:space="preserve">Общая физическая подготовка. </w:t>
      </w:r>
    </w:p>
    <w:p>
      <w:pPr>
        <w:spacing w:before="0" w:after="0" w:line="264"/>
        <w:ind w:firstLine="600"/>
        <w:jc w:val="both"/>
      </w:pPr>
      <w:r>
        <w:rPr>
          <w:rFonts w:ascii="Times New Roman" w:hAnsi="Times New Roman"/>
          <w:b w:val="false"/>
          <w:i/>
          <w:color w:val="000000"/>
          <w:sz w:val="28"/>
        </w:rPr>
        <w:t>Развитие силовых способностей</w:t>
      </w:r>
      <w:r>
        <w:rPr>
          <w:rFonts w:ascii="Times New Roman" w:hAnsi="Times New Roman"/>
          <w:b w:val="false"/>
          <w:i w:val="false"/>
          <w:color w:val="000000"/>
          <w:sz w:val="28"/>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pPr>
        <w:spacing w:before="0" w:after="0" w:line="264"/>
        <w:ind w:firstLine="600"/>
        <w:jc w:val="both"/>
      </w:pPr>
      <w:r>
        <w:rPr>
          <w:rFonts w:ascii="Times New Roman" w:hAnsi="Times New Roman"/>
          <w:b w:val="false"/>
          <w:i/>
          <w:color w:val="000000"/>
          <w:sz w:val="28"/>
        </w:rPr>
        <w:t xml:space="preserve">Развитие скоростных способностей. </w:t>
      </w:r>
    </w:p>
    <w:p>
      <w:pPr>
        <w:spacing w:before="0" w:after="0" w:line="264"/>
        <w:ind w:firstLine="600"/>
        <w:jc w:val="both"/>
      </w:pPr>
      <w:r>
        <w:rPr>
          <w:rFonts w:ascii="Times New Roman" w:hAnsi="Times New Roman"/>
          <w:b w:val="false"/>
          <w:i w:val="false"/>
          <w:color w:val="000000"/>
          <w:sz w:val="28"/>
        </w:rPr>
        <w:t>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pPr>
        <w:spacing w:before="0" w:after="0" w:line="264"/>
        <w:ind w:firstLine="600"/>
        <w:jc w:val="both"/>
      </w:pPr>
      <w:r>
        <w:rPr>
          <w:rFonts w:ascii="Times New Roman" w:hAnsi="Times New Roman"/>
          <w:b w:val="false"/>
          <w:i/>
          <w:color w:val="000000"/>
          <w:sz w:val="28"/>
        </w:rPr>
        <w:t xml:space="preserve">Развитие выносливости. </w:t>
      </w:r>
    </w:p>
    <w:p>
      <w:pPr>
        <w:spacing w:before="0" w:after="0" w:line="264"/>
        <w:ind w:firstLine="600"/>
        <w:jc w:val="both"/>
      </w:pPr>
      <w:r>
        <w:rPr>
          <w:rFonts w:ascii="Times New Roman" w:hAnsi="Times New Roman"/>
          <w:b w:val="false"/>
          <w:i w:val="false"/>
          <w:color w:val="000000"/>
          <w:sz w:val="28"/>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pPr>
        <w:spacing w:before="0" w:after="0" w:line="264"/>
        <w:ind w:firstLine="600"/>
        <w:jc w:val="both"/>
      </w:pPr>
      <w:r>
        <w:rPr>
          <w:rFonts w:ascii="Times New Roman" w:hAnsi="Times New Roman"/>
          <w:b w:val="false"/>
          <w:i/>
          <w:color w:val="000000"/>
          <w:sz w:val="28"/>
        </w:rPr>
        <w:t xml:space="preserve">Развитие координации движений. </w:t>
      </w:r>
    </w:p>
    <w:p>
      <w:pPr>
        <w:spacing w:before="0" w:after="0" w:line="264"/>
        <w:ind w:firstLine="600"/>
        <w:jc w:val="both"/>
      </w:pPr>
      <w:r>
        <w:rPr>
          <w:rFonts w:ascii="Times New Roman" w:hAnsi="Times New Roman"/>
          <w:b w:val="false"/>
          <w:i w:val="false"/>
          <w:color w:val="000000"/>
          <w:sz w:val="28"/>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pPr>
        <w:spacing w:before="0" w:after="0" w:line="264"/>
        <w:ind w:firstLine="600"/>
        <w:jc w:val="both"/>
      </w:pPr>
      <w:r>
        <w:rPr>
          <w:rFonts w:ascii="Times New Roman" w:hAnsi="Times New Roman"/>
          <w:b w:val="false"/>
          <w:i/>
          <w:color w:val="000000"/>
          <w:sz w:val="28"/>
        </w:rPr>
        <w:t xml:space="preserve">Развитие гибкости. </w:t>
      </w:r>
    </w:p>
    <w:p>
      <w:pPr>
        <w:spacing w:before="0" w:after="0" w:line="264"/>
        <w:ind w:firstLine="600"/>
        <w:jc w:val="both"/>
      </w:pPr>
      <w:r>
        <w:rPr>
          <w:rFonts w:ascii="Times New Roman" w:hAnsi="Times New Roman"/>
          <w:b w:val="false"/>
          <w:i w:val="false"/>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pPr>
        <w:spacing w:before="0" w:after="0" w:line="264"/>
        <w:ind w:firstLine="600"/>
        <w:jc w:val="both"/>
      </w:pPr>
      <w:r>
        <w:rPr>
          <w:rFonts w:ascii="Times New Roman" w:hAnsi="Times New Roman"/>
          <w:b w:val="false"/>
          <w:i w:val="false"/>
          <w:color w:val="000000"/>
          <w:sz w:val="28"/>
        </w:rPr>
        <w:t>Упражнения культурно-этнической направленности. Сюжетно-образные и обрядовые игры. Технические действия национальных видов спорта.</w:t>
      </w:r>
    </w:p>
    <w:p>
      <w:pPr>
        <w:spacing w:before="0" w:after="0" w:line="264"/>
        <w:ind w:firstLine="600"/>
        <w:jc w:val="both"/>
      </w:pPr>
      <w:r>
        <w:rPr>
          <w:rFonts w:ascii="Times New Roman" w:hAnsi="Times New Roman"/>
          <w:b w:val="false"/>
          <w:i/>
          <w:color w:val="000000"/>
          <w:sz w:val="28"/>
        </w:rPr>
        <w:t xml:space="preserve">Специальная физическая подготовка. </w:t>
      </w:r>
    </w:p>
    <w:p>
      <w:pPr>
        <w:spacing w:before="0" w:after="0" w:line="264"/>
        <w:ind w:firstLine="600"/>
        <w:jc w:val="both"/>
      </w:pPr>
      <w:r>
        <w:rPr>
          <w:rFonts w:ascii="Times New Roman" w:hAnsi="Times New Roman"/>
          <w:b w:val="false"/>
          <w:i/>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pPr>
        <w:spacing w:before="0" w:after="0" w:line="264"/>
        <w:ind w:firstLine="600"/>
        <w:jc w:val="both"/>
      </w:pPr>
      <w:r>
        <w:rPr>
          <w:rFonts w:ascii="Times New Roman" w:hAnsi="Times New Roman"/>
          <w:b w:val="false"/>
          <w:i w:val="false"/>
          <w:color w:val="000000"/>
          <w:sz w:val="28"/>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pPr>
        <w:spacing w:before="0" w:after="0" w:line="264"/>
        <w:ind w:firstLine="600"/>
        <w:jc w:val="both"/>
      </w:pPr>
      <w:r>
        <w:rPr>
          <w:rFonts w:ascii="Times New Roman" w:hAnsi="Times New Roman"/>
          <w:b w:val="false"/>
          <w:i w:val="false"/>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pPr>
        <w:spacing w:before="0" w:after="0" w:line="264"/>
        <w:ind w:firstLine="600"/>
        <w:jc w:val="both"/>
      </w:pPr>
      <w:r>
        <w:rPr>
          <w:rFonts w:ascii="Times New Roman" w:hAnsi="Times New Roman"/>
          <w:b w:val="false"/>
          <w:i w:val="false"/>
          <w:color w:val="000000"/>
          <w:sz w:val="28"/>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pPr>
        <w:spacing w:before="0" w:after="0" w:line="264"/>
        <w:ind w:firstLine="600"/>
        <w:jc w:val="both"/>
      </w:pPr>
      <w:r>
        <w:rPr>
          <w:rFonts w:ascii="Times New Roman" w:hAnsi="Times New Roman"/>
          <w:b w:val="false"/>
          <w:i/>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pPr>
        <w:spacing w:before="0" w:after="0" w:line="264"/>
        <w:ind w:firstLine="600"/>
        <w:jc w:val="both"/>
      </w:pPr>
      <w:r>
        <w:rPr>
          <w:rFonts w:ascii="Times New Roman" w:hAnsi="Times New Roman"/>
          <w:b w:val="false"/>
          <w:i w:val="false"/>
          <w:color w:val="000000"/>
          <w:sz w:val="28"/>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pPr>
        <w:spacing w:before="0" w:after="0" w:line="264"/>
        <w:ind w:firstLine="600"/>
        <w:jc w:val="both"/>
      </w:pPr>
      <w:r>
        <w:rPr>
          <w:rFonts w:ascii="Times New Roman" w:hAnsi="Times New Roman"/>
          <w:b w:val="false"/>
          <w:i w:val="false"/>
          <w:color w:val="000000"/>
          <w:sz w:val="28"/>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pPr>
        <w:spacing w:before="0" w:after="0" w:line="264"/>
        <w:ind w:firstLine="600"/>
        <w:jc w:val="both"/>
      </w:pPr>
      <w:r>
        <w:rPr>
          <w:rFonts w:ascii="Times New Roman" w:hAnsi="Times New Roman"/>
          <w:b w:val="false"/>
          <w:i w:val="false"/>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pPr>
        <w:spacing w:before="0" w:after="0" w:line="264"/>
        <w:ind w:firstLine="600"/>
        <w:jc w:val="both"/>
      </w:pPr>
      <w:r>
        <w:rPr>
          <w:rFonts w:ascii="Times New Roman" w:hAnsi="Times New Roman"/>
          <w:b w:val="false"/>
          <w:i/>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pPr>
        <w:spacing w:before="0" w:after="0" w:line="264"/>
        <w:ind w:firstLine="600"/>
        <w:jc w:val="both"/>
      </w:pPr>
      <w:r>
        <w:rPr>
          <w:rFonts w:ascii="Times New Roman" w:hAnsi="Times New Roman"/>
          <w:b w:val="false"/>
          <w:i w:val="false"/>
          <w:color w:val="000000"/>
          <w:sz w:val="28"/>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pPr>
        <w:spacing w:before="0" w:after="0" w:line="264"/>
        <w:ind w:firstLine="600"/>
        <w:jc w:val="both"/>
      </w:pPr>
      <w:r>
        <w:rPr>
          <w:rFonts w:ascii="Times New Roman" w:hAnsi="Times New Roman"/>
          <w:b w:val="false"/>
          <w:i w:val="false"/>
          <w:color w:val="000000"/>
          <w:sz w:val="28"/>
        </w:rPr>
        <w:t>Развитие координации. Упражнения в поворотах и спусках на лыжах, проезд через «ворота» и преодоление небольших трамплинов.</w:t>
      </w:r>
    </w:p>
    <w:p>
      <w:pPr>
        <w:spacing w:before="0" w:after="0" w:line="264"/>
        <w:ind w:firstLine="600"/>
        <w:jc w:val="both"/>
      </w:pPr>
      <w:r>
        <w:rPr>
          <w:rFonts w:ascii="Times New Roman" w:hAnsi="Times New Roman"/>
          <w:b w:val="false"/>
          <w:i/>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pPr>
        <w:spacing w:before="0" w:after="0" w:line="264"/>
        <w:ind w:firstLine="600"/>
        <w:jc w:val="both"/>
      </w:pPr>
      <w:r>
        <w:rPr>
          <w:rFonts w:ascii="Times New Roman" w:hAnsi="Times New Roman"/>
          <w:b w:val="false"/>
          <w:i w:val="false"/>
          <w:color w:val="000000"/>
          <w:sz w:val="28"/>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pPr>
        <w:spacing w:before="0" w:after="0" w:line="264"/>
        <w:ind w:firstLine="600"/>
        <w:jc w:val="both"/>
      </w:pPr>
      <w:r>
        <w:rPr>
          <w:rFonts w:ascii="Times New Roman" w:hAnsi="Times New Roman"/>
          <w:b w:val="false"/>
          <w:i w:val="false"/>
          <w:color w:val="000000"/>
          <w:sz w:val="28"/>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pPr>
        <w:spacing w:before="0" w:after="0" w:line="264"/>
        <w:ind w:firstLine="600"/>
        <w:jc w:val="both"/>
      </w:pPr>
      <w:r>
        <w:rPr>
          <w:rFonts w:ascii="Times New Roman" w:hAnsi="Times New Roman"/>
          <w:b w:val="false"/>
          <w:i w:val="false"/>
          <w:color w:val="000000"/>
          <w:sz w:val="28"/>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pPr>
        <w:spacing w:before="0" w:after="0" w:line="264"/>
        <w:ind w:firstLine="600"/>
        <w:jc w:val="both"/>
      </w:pPr>
      <w:r>
        <w:rPr>
          <w:rFonts w:ascii="Times New Roman" w:hAnsi="Times New Roman"/>
          <w:b w:val="false"/>
          <w:i w:val="false"/>
          <w:color w:val="000000"/>
          <w:sz w:val="28"/>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pPr>
        <w:spacing w:before="0" w:after="0" w:line="264"/>
        <w:ind w:firstLine="600"/>
        <w:jc w:val="both"/>
      </w:pPr>
      <w:r>
        <w:rPr>
          <w:rFonts w:ascii="Times New Roman" w:hAnsi="Times New Roman"/>
          <w:b w:val="false"/>
          <w:i w:val="false"/>
          <w:color w:val="000000"/>
          <w:sz w:val="28"/>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pPr>
        <w:spacing w:before="0" w:after="0" w:line="264"/>
        <w:ind w:firstLine="600"/>
        <w:jc w:val="both"/>
      </w:pPr>
      <w:r>
        <w:rPr>
          <w:rFonts w:ascii="Times New Roman" w:hAnsi="Times New Roman"/>
          <w:b w:val="false"/>
          <w:i w:val="false"/>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bookmarkStart w:name="block-27947617" w:id="10"/>
    <w:p>
      <w:pPr>
        <w:sectPr>
          <w:pgSz w:w="11906" w:h="16383" w:orient="portrait"/>
        </w:sectPr>
      </w:pPr>
    </w:p>
    <w:bookmarkEnd w:id="10"/>
    <w:bookmarkEnd w:id="8"/>
    <w:bookmarkStart w:name="block-27947618" w:id="11"/>
    <w:p>
      <w:pPr>
        <w:spacing w:before="0" w:after="0" w:line="264"/>
        <w:ind w:left="120"/>
        <w:jc w:val="both"/>
      </w:pPr>
      <w:bookmarkStart w:name="_Toc137548640" w:id="12"/>
      <w:bookmarkEnd w:id="12"/>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spacing w:before="0" w:after="0"/>
        <w:ind w:left="120"/>
        <w:jc w:val="left"/>
      </w:pPr>
      <w:bookmarkStart w:name="_Toc137548641" w:id="13"/>
      <w:bookmarkEnd w:id="13"/>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 xml:space="preserve">1) </w:t>
      </w:r>
      <w:r>
        <w:rPr>
          <w:rFonts w:ascii="Times New Roman" w:hAnsi="Times New Roman"/>
          <w:b/>
          <w:i w:val="false"/>
          <w:color w:val="000000"/>
          <w:sz w:val="28"/>
        </w:rPr>
        <w:t>гражданского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spacing w:before="0" w:after="0" w:line="264"/>
        <w:ind w:firstLine="600"/>
        <w:jc w:val="both"/>
      </w:pPr>
      <w:r>
        <w:rPr>
          <w:rFonts w:ascii="Times New Roman" w:hAnsi="Times New Roman"/>
          <w:b w:val="false"/>
          <w:i w:val="false"/>
          <w:color w:val="000000"/>
          <w:sz w:val="28"/>
        </w:rPr>
        <w:t xml:space="preserve">принятие традиционных национальных,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pPr>
        <w:spacing w:before="0" w:after="0" w:line="264"/>
        <w:ind w:firstLine="600"/>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spacing w:before="0" w:after="0" w:line="264"/>
        <w:ind w:firstLine="600"/>
        <w:jc w:val="both"/>
      </w:pPr>
      <w:r>
        <w:rPr>
          <w:rFonts w:ascii="Times New Roman" w:hAnsi="Times New Roman"/>
          <w:b w:val="false"/>
          <w:i w:val="false"/>
          <w:color w:val="000000"/>
          <w:sz w:val="28"/>
        </w:rPr>
        <w:t>идейную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val="false"/>
          <w:i w:val="false"/>
          <w:color w:val="000000"/>
          <w:sz w:val="28"/>
        </w:rPr>
        <w:t xml:space="preserve">3) </w:t>
      </w:r>
      <w:r>
        <w:rPr>
          <w:rFonts w:ascii="Times New Roman" w:hAnsi="Times New Roman"/>
          <w:b/>
          <w:i w:val="false"/>
          <w:color w:val="000000"/>
          <w:sz w:val="28"/>
        </w:rPr>
        <w:t>духовно-нравственного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val="false"/>
          <w:i w:val="false"/>
          <w:color w:val="000000"/>
          <w:sz w:val="28"/>
        </w:rPr>
        <w:t xml:space="preserve">4) </w:t>
      </w:r>
      <w:r>
        <w:rPr>
          <w:rFonts w:ascii="Times New Roman" w:hAnsi="Times New Roman"/>
          <w:b/>
          <w:i w:val="false"/>
          <w:color w:val="000000"/>
          <w:sz w:val="28"/>
        </w:rPr>
        <w:t>эстетического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spacing w:before="0" w:after="0" w:line="264"/>
        <w:ind w:firstLine="600"/>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val="false"/>
          <w:i w:val="false"/>
          <w:color w:val="000000"/>
          <w:sz w:val="28"/>
        </w:rPr>
        <w:t xml:space="preserve">5) </w:t>
      </w:r>
      <w:r>
        <w:rPr>
          <w:rFonts w:ascii="Times New Roman" w:hAnsi="Times New Roman"/>
          <w:b/>
          <w:i w:val="false"/>
          <w:color w:val="000000"/>
          <w:sz w:val="28"/>
        </w:rPr>
        <w:t>физического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spacing w:before="0" w:after="0" w:line="264"/>
        <w:ind w:firstLine="600"/>
        <w:jc w:val="both"/>
      </w:pPr>
      <w:r>
        <w:rPr>
          <w:rFonts w:ascii="Times New Roman" w:hAnsi="Times New Roman"/>
          <w:b w:val="false"/>
          <w:i w:val="false"/>
          <w:color w:val="000000"/>
          <w:sz w:val="28"/>
        </w:rPr>
        <w:t xml:space="preserve">потребность в физическом совершенствовании, занятиях </w:t>
      </w:r>
    </w:p>
    <w:p>
      <w:pPr>
        <w:spacing w:before="0" w:after="0" w:line="264"/>
        <w:ind w:firstLine="600"/>
        <w:jc w:val="both"/>
      </w:pPr>
      <w:r>
        <w:rPr>
          <w:rFonts w:ascii="Times New Roman" w:hAnsi="Times New Roman"/>
          <w:b w:val="false"/>
          <w:i w:val="false"/>
          <w:color w:val="000000"/>
          <w:sz w:val="28"/>
        </w:rPr>
        <w:t>спортивно-оздоровительной деятельностью;</w:t>
      </w:r>
    </w:p>
    <w:p>
      <w:pPr>
        <w:spacing w:before="0" w:after="0" w:line="264"/>
        <w:ind w:firstLine="60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val="false"/>
          <w:i w:val="false"/>
          <w:color w:val="000000"/>
          <w:sz w:val="28"/>
        </w:rPr>
        <w:t xml:space="preserve">6) </w:t>
      </w:r>
      <w:r>
        <w:rPr>
          <w:rFonts w:ascii="Times New Roman" w:hAnsi="Times New Roman"/>
          <w:b/>
          <w:i w:val="false"/>
          <w:color w:val="000000"/>
          <w:sz w:val="28"/>
        </w:rPr>
        <w:t>трудового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готовность к труду, осознание приобретённых умений и навыков, трудолюбие;</w:t>
      </w:r>
    </w:p>
    <w:p>
      <w:pPr>
        <w:spacing w:before="0" w:after="0" w:line="264"/>
        <w:ind w:firstLine="600"/>
        <w:jc w:val="both"/>
      </w:pPr>
      <w:r>
        <w:rPr>
          <w:rFonts w:ascii="Times New Roman" w:hAnsi="Times New Roman"/>
          <w:b w:val="false"/>
          <w:i w:val="false"/>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val="false"/>
          <w:i w:val="false"/>
          <w:color w:val="000000"/>
          <w:sz w:val="28"/>
        </w:rPr>
        <w:t xml:space="preserve">7) </w:t>
      </w:r>
      <w:r>
        <w:rPr>
          <w:rFonts w:ascii="Times New Roman" w:hAnsi="Times New Roman"/>
          <w:b/>
          <w:i w:val="false"/>
          <w:color w:val="000000"/>
          <w:sz w:val="28"/>
        </w:rPr>
        <w:t>экологического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spacing w:before="0" w:after="0" w:line="264"/>
        <w:ind w:firstLine="600"/>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spacing w:before="0" w:after="0" w:line="264"/>
        <w:ind w:firstLine="600"/>
        <w:jc w:val="both"/>
      </w:pPr>
      <w:r>
        <w:rPr>
          <w:rFonts w:ascii="Times New Roman" w:hAnsi="Times New Roman"/>
          <w:b w:val="false"/>
          <w:i w:val="false"/>
          <w:color w:val="000000"/>
          <w:sz w:val="28"/>
        </w:rPr>
        <w:t xml:space="preserve">активное неприятие действий, приносящих вред окружающей среде; </w:t>
      </w:r>
    </w:p>
    <w:p>
      <w:pPr>
        <w:spacing w:before="0" w:after="0" w:line="264"/>
        <w:ind w:firstLine="600"/>
        <w:jc w:val="both"/>
      </w:pPr>
      <w:r>
        <w:rPr>
          <w:rFonts w:ascii="Times New Roman" w:hAnsi="Times New Roman"/>
          <w:b w:val="false"/>
          <w:i w:val="false"/>
          <w:color w:val="000000"/>
          <w:sz w:val="28"/>
        </w:rPr>
        <w:t>умение прогнозировать неблагоприятные экологические последствия предпринимаемых действий, предотвращать их;</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 xml:space="preserve">8) </w:t>
      </w: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before="0" w:after="0" w:line="264"/>
        <w:ind w:firstLine="60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познанием мира;</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pPr>
        <w:spacing w:before="0" w:after="0"/>
        <w:ind w:left="120"/>
        <w:jc w:val="left"/>
      </w:pPr>
      <w:bookmarkStart w:name="_Toc137510620" w:id="14"/>
      <w:bookmarkEnd w:id="14"/>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firstLine="600"/>
        <w:jc w:val="both"/>
      </w:pPr>
      <w:bookmarkStart w:name="_Toc134720971" w:id="15"/>
      <w:bookmarkEnd w:id="15"/>
      <w:r>
        <w:rPr>
          <w:rFonts w:ascii="Times New Roman" w:hAnsi="Times New Roman"/>
          <w:b w:val="false"/>
          <w:i w:val="false"/>
          <w:color w:val="000000"/>
          <w:sz w:val="28"/>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w:t>
      </w:r>
      <w:r>
        <w:rPr>
          <w:rFonts w:ascii="Times New Roman" w:hAnsi="Times New Roman"/>
          <w:b w:val="false"/>
          <w:i/>
          <w:color w:val="000000"/>
          <w:sz w:val="28"/>
        </w:rPr>
        <w:t>следующие 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самостоятельно формулировать и актуализировать проблему, рассматривать её всесторонне;</w:t>
      </w:r>
    </w:p>
    <w:p>
      <w:pPr>
        <w:spacing w:before="0" w:after="0" w:line="264"/>
        <w:ind w:firstLine="600"/>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и обобщения;</w:t>
      </w:r>
    </w:p>
    <w:p>
      <w:pPr>
        <w:spacing w:before="0" w:after="0" w:line="264"/>
        <w:ind w:firstLine="60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spacing w:before="0" w:after="0" w:line="264"/>
        <w:ind w:firstLine="600"/>
        <w:jc w:val="both"/>
      </w:pPr>
      <w:r>
        <w:rPr>
          <w:rFonts w:ascii="Times New Roman" w:hAnsi="Times New Roman"/>
          <w:b w:val="false"/>
          <w:i w:val="false"/>
          <w:color w:val="000000"/>
          <w:sz w:val="28"/>
        </w:rPr>
        <w:t xml:space="preserve">выявлять закономерности и противоречия в рассматриваемых явлениях; </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 оценивать риски последствий деятельности;</w:t>
      </w:r>
    </w:p>
    <w:p>
      <w:pPr>
        <w:spacing w:before="0" w:after="0" w:line="264"/>
        <w:ind w:firstLine="60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val="false"/>
          <w:i/>
          <w:color w:val="000000"/>
          <w:sz w:val="28"/>
        </w:rPr>
        <w:t>базовые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pPr>
        <w:spacing w:before="0" w:after="0" w:line="264"/>
        <w:ind w:firstLine="600"/>
        <w:jc w:val="both"/>
      </w:pPr>
      <w:r>
        <w:rPr>
          <w:rFonts w:ascii="Times New Roman" w:hAnsi="Times New Roman"/>
          <w:b w:val="false"/>
          <w:i w:val="false"/>
          <w:color w:val="000000"/>
          <w:sz w:val="28"/>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pPr>
        <w:spacing w:before="0" w:after="0" w:line="264"/>
        <w:ind w:firstLine="600"/>
        <w:jc w:val="both"/>
      </w:pPr>
      <w:r>
        <w:rPr>
          <w:rFonts w:ascii="Times New Roman" w:hAnsi="Times New Roman"/>
          <w:b w:val="false"/>
          <w:i w:val="false"/>
          <w:color w:val="000000"/>
          <w:sz w:val="28"/>
        </w:rPr>
        <w:t>формирование научного типа мышления, владение научной терминологией, ключевыми понятиями и методами;</w:t>
      </w:r>
    </w:p>
    <w:p>
      <w:pPr>
        <w:spacing w:before="0" w:after="0" w:line="264"/>
        <w:ind w:firstLine="60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firstLine="600"/>
        <w:jc w:val="both"/>
      </w:pPr>
      <w:r>
        <w:rPr>
          <w:rFonts w:ascii="Times New Roman" w:hAnsi="Times New Roman"/>
          <w:b w:val="false"/>
          <w:i w:val="false"/>
          <w:color w:val="000000"/>
          <w:sz w:val="28"/>
        </w:rPr>
        <w:t>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spacing w:before="0" w:after="0" w:line="264"/>
        <w:ind w:firstLine="600"/>
        <w:jc w:val="both"/>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spacing w:before="0" w:after="0" w:line="264"/>
        <w:ind w:firstLine="600"/>
        <w:jc w:val="both"/>
      </w:pPr>
      <w:r>
        <w:rPr>
          <w:rFonts w:ascii="Times New Roman" w:hAnsi="Times New Roman"/>
          <w:b w:val="false"/>
          <w:i w:val="false"/>
          <w:color w:val="000000"/>
          <w:sz w:val="28"/>
        </w:rPr>
        <w:t xml:space="preserve">уметь интегрировать знания из разных предметных областей; </w:t>
      </w:r>
    </w:p>
    <w:p>
      <w:pPr>
        <w:spacing w:before="0" w:after="0" w:line="264"/>
        <w:ind w:firstLine="600"/>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val="false"/>
          <w:i/>
          <w:color w:val="000000"/>
          <w:sz w:val="28"/>
        </w:rPr>
        <w:t>умения работать с информацией</w:t>
      </w:r>
      <w:r>
        <w:rPr>
          <w:rFonts w:ascii="Times New Roman" w:hAnsi="Times New Roman"/>
          <w:b w:val="false"/>
          <w:i w:val="false"/>
          <w:color w:val="000000"/>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pPr>
        <w:spacing w:before="0" w:after="0" w:line="264"/>
        <w:ind w:firstLine="600"/>
        <w:jc w:val="both"/>
      </w:pPr>
      <w:r>
        <w:rPr>
          <w:rFonts w:ascii="Times New Roman" w:hAnsi="Times New Roman"/>
          <w:b w:val="false"/>
          <w:i w:val="false"/>
          <w:color w:val="000000"/>
          <w:sz w:val="28"/>
        </w:rPr>
        <w:t>оценивать достоверность, легитимность информации, её соответствие правовым и морально-этическим нормам;</w:t>
      </w:r>
    </w:p>
    <w:p>
      <w:pPr>
        <w:spacing w:before="0" w:after="0" w:line="264"/>
        <w:ind w:firstLine="60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spacing w:before="0" w:after="0" w:line="264"/>
        <w:ind w:firstLine="600"/>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осуществлять коммуникации во всех сферах жизни;</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spacing w:before="0" w:after="0" w:line="264"/>
        <w:ind w:firstLine="600"/>
        <w:jc w:val="both"/>
      </w:pPr>
      <w:r>
        <w:rPr>
          <w:rFonts w:ascii="Times New Roman" w:hAnsi="Times New Roman"/>
          <w:b w:val="false"/>
          <w:i w:val="false"/>
          <w:color w:val="000000"/>
          <w:sz w:val="28"/>
        </w:rPr>
        <w:t xml:space="preserve">владеть различными способами общения и взаимодействия; </w:t>
      </w:r>
    </w:p>
    <w:p>
      <w:pPr>
        <w:spacing w:before="0" w:after="0" w:line="264"/>
        <w:ind w:firstLine="600"/>
        <w:jc w:val="both"/>
      </w:pPr>
      <w:r>
        <w:rPr>
          <w:rFonts w:ascii="Times New Roman" w:hAnsi="Times New Roman"/>
          <w:b w:val="false"/>
          <w:i w:val="false"/>
          <w:color w:val="000000"/>
          <w:sz w:val="28"/>
        </w:rPr>
        <w:t>аргументированно вести диалог, уметь смягчать конфликтные ситуации;</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умения </w:t>
      </w:r>
      <w:r>
        <w:rPr>
          <w:rFonts w:ascii="Times New Roman" w:hAnsi="Times New Roman"/>
          <w:b w:val="false"/>
          <w:i/>
          <w:color w:val="000000"/>
          <w:sz w:val="28"/>
        </w:rPr>
        <w:t>самоорганизации</w:t>
      </w:r>
      <w:r>
        <w:rPr>
          <w:rFonts w:ascii="Times New Roman" w:hAnsi="Times New Roman"/>
          <w:b w:val="false"/>
          <w:i w:val="false"/>
          <w:color w:val="000000"/>
          <w:sz w:val="28"/>
        </w:rPr>
        <w:t xml:space="preserve">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 xml:space="preserve">способствовать формированию и проявлению широкой эрудиции в разных областях знаний; </w:t>
      </w:r>
    </w:p>
    <w:p>
      <w:pPr>
        <w:spacing w:before="0" w:after="0" w:line="264"/>
        <w:ind w:firstLine="600"/>
        <w:jc w:val="both"/>
      </w:pPr>
      <w:r>
        <w:rPr>
          <w:rFonts w:ascii="Times New Roman" w:hAnsi="Times New Roman"/>
          <w:b w:val="false"/>
          <w:i w:val="false"/>
          <w:color w:val="000000"/>
          <w:sz w:val="28"/>
        </w:rPr>
        <w:t>постоянно повышать свой образовательный и культурный уровень;</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умения </w:t>
      </w:r>
      <w:r>
        <w:rPr>
          <w:rFonts w:ascii="Times New Roman" w:hAnsi="Times New Roman"/>
          <w:b w:val="false"/>
          <w:i/>
          <w:color w:val="000000"/>
          <w:sz w:val="28"/>
        </w:rPr>
        <w:t>самоконтроля, принятия себя и других</w:t>
      </w:r>
      <w:r>
        <w:rPr>
          <w:rFonts w:ascii="Times New Roman" w:hAnsi="Times New Roman"/>
          <w:b w:val="false"/>
          <w:i w:val="false"/>
          <w:color w:val="000000"/>
          <w:sz w:val="28"/>
        </w:rPr>
        <w:t xml:space="preserve">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spacing w:before="0" w:after="0" w:line="264"/>
        <w:ind w:firstLine="600"/>
        <w:jc w:val="both"/>
      </w:pPr>
      <w:r>
        <w:rPr>
          <w:rFonts w:ascii="Times New Roman" w:hAnsi="Times New Roman"/>
          <w:b w:val="false"/>
          <w:i w:val="false"/>
          <w:color w:val="000000"/>
          <w:sz w:val="28"/>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pPr>
        <w:spacing w:before="0" w:after="0" w:line="264"/>
        <w:ind w:firstLine="600"/>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умения </w:t>
      </w:r>
      <w:r>
        <w:rPr>
          <w:rFonts w:ascii="Times New Roman" w:hAnsi="Times New Roman"/>
          <w:b w:val="false"/>
          <w:i/>
          <w:color w:val="000000"/>
          <w:sz w:val="28"/>
        </w:rPr>
        <w:t>совместной деятельности</w:t>
      </w:r>
      <w:r>
        <w:rPr>
          <w:rFonts w:ascii="Times New Roman" w:hAnsi="Times New Roman"/>
          <w:b w:val="false"/>
          <w:i w:val="false"/>
          <w:color w:val="000000"/>
          <w:sz w:val="28"/>
        </w:rPr>
        <w:t xml:space="preserve">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spacing w:before="0" w:after="0" w:line="264"/>
        <w:ind w:firstLine="600"/>
        <w:jc w:val="both"/>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spacing w:before="0" w:after="0" w:line="264"/>
        <w:ind w:firstLine="60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spacing w:before="0" w:after="0" w:line="264"/>
        <w:ind w:firstLine="600"/>
        <w:jc w:val="both"/>
      </w:pPr>
      <w:r>
        <w:rPr>
          <w:rFonts w:ascii="Times New Roman" w:hAnsi="Times New Roman"/>
          <w:b w:val="false"/>
          <w:i w:val="false"/>
          <w:color w:val="000000"/>
          <w:sz w:val="28"/>
        </w:rPr>
        <w:t>оценивать качество вклада своего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 xml:space="preserve">предлагать новые проекты, оценивать идеи с позиции новизны, оригинальности, практической значимости; </w:t>
      </w:r>
    </w:p>
    <w:p>
      <w:pPr>
        <w:spacing w:before="0" w:after="0" w:line="264"/>
        <w:ind w:firstLine="60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ind w:left="120"/>
        <w:jc w:val="left"/>
      </w:pPr>
      <w:bookmarkStart w:name="_Toc137510621" w:id="16"/>
      <w:bookmarkEnd w:id="16"/>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10 классе</w:t>
      </w:r>
      <w:r>
        <w:rPr>
          <w:rFonts w:ascii="Times New Roman" w:hAnsi="Times New Roman"/>
          <w:b w:val="false"/>
          <w:i w:val="false"/>
          <w:color w:val="000000"/>
          <w:sz w:val="28"/>
        </w:rPr>
        <w:t xml:space="preserve"> обучающийся получит следующие предметные результаты по отдельным темам программы по физической культуре.</w:t>
      </w:r>
    </w:p>
    <w:p>
      <w:pPr>
        <w:spacing w:before="0" w:after="0" w:line="264"/>
        <w:ind w:firstLine="600"/>
        <w:jc w:val="both"/>
      </w:pPr>
      <w:r>
        <w:rPr>
          <w:rFonts w:ascii="Times New Roman" w:hAnsi="Times New Roman"/>
          <w:b/>
          <w:i/>
          <w:color w:val="000000"/>
          <w:sz w:val="28"/>
        </w:rPr>
        <w:t xml:space="preserve">Раздел «Знания о физической культуре»: </w:t>
      </w:r>
    </w:p>
    <w:p>
      <w:pPr>
        <w:spacing w:before="0" w:after="0" w:line="264"/>
        <w:ind w:firstLine="600"/>
        <w:jc w:val="both"/>
      </w:pPr>
      <w:r>
        <w:rPr>
          <w:rFonts w:ascii="Times New Roman" w:hAnsi="Times New Roman"/>
          <w:b w:val="false"/>
          <w:i w:val="false"/>
          <w:color w:val="000000"/>
          <w:sz w:val="28"/>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pPr>
        <w:spacing w:before="0" w:after="0" w:line="264"/>
        <w:ind w:firstLine="600"/>
        <w:jc w:val="both"/>
      </w:pPr>
      <w:r>
        <w:rPr>
          <w:rFonts w:ascii="Times New Roman" w:hAnsi="Times New Roman"/>
          <w:b w:val="false"/>
          <w:i w:val="false"/>
          <w:color w:val="000000"/>
          <w:sz w:val="28"/>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pPr>
        <w:spacing w:before="0" w:after="0" w:line="264"/>
        <w:ind w:firstLine="600"/>
        <w:jc w:val="both"/>
      </w:pPr>
      <w:r>
        <w:rPr>
          <w:rFonts w:ascii="Times New Roman" w:hAnsi="Times New Roman"/>
          <w:b w:val="false"/>
          <w:i w:val="false"/>
          <w:color w:val="000000"/>
          <w:sz w:val="28"/>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pPr>
        <w:spacing w:before="0" w:after="0" w:line="264"/>
        <w:ind w:firstLine="600"/>
        <w:jc w:val="both"/>
      </w:pPr>
      <w:r>
        <w:rPr>
          <w:rFonts w:ascii="Times New Roman" w:hAnsi="Times New Roman"/>
          <w:b/>
          <w:i/>
          <w:color w:val="000000"/>
          <w:sz w:val="28"/>
        </w:rPr>
        <w:t>Раздел «Организация самостоятельных занятий»:</w:t>
      </w:r>
    </w:p>
    <w:p>
      <w:pPr>
        <w:spacing w:before="0" w:after="0" w:line="264"/>
        <w:ind w:firstLine="600"/>
        <w:jc w:val="both"/>
      </w:pPr>
      <w:r>
        <w:rPr>
          <w:rFonts w:ascii="Times New Roman" w:hAnsi="Times New Roman"/>
          <w:b w:val="false"/>
          <w:i w:val="false"/>
          <w:color w:val="000000"/>
          <w:sz w:val="28"/>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pPr>
        <w:spacing w:before="0" w:after="0" w:line="264"/>
        <w:ind w:firstLine="600"/>
        <w:jc w:val="both"/>
      </w:pPr>
      <w:r>
        <w:rPr>
          <w:rFonts w:ascii="Times New Roman" w:hAnsi="Times New Roman"/>
          <w:b w:val="false"/>
          <w:i w:val="false"/>
          <w:color w:val="000000"/>
          <w:sz w:val="28"/>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pPr>
        <w:spacing w:before="0" w:after="0" w:line="264"/>
        <w:ind w:firstLine="600"/>
        <w:jc w:val="both"/>
      </w:pPr>
      <w:r>
        <w:rPr>
          <w:rFonts w:ascii="Times New Roman" w:hAnsi="Times New Roman"/>
          <w:b w:val="false"/>
          <w:i w:val="false"/>
          <w:color w:val="000000"/>
          <w:sz w:val="28"/>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pPr>
        <w:spacing w:before="0" w:after="0" w:line="264"/>
        <w:ind w:firstLine="600"/>
        <w:jc w:val="both"/>
      </w:pPr>
      <w:r>
        <w:rPr>
          <w:rFonts w:ascii="Times New Roman" w:hAnsi="Times New Roman"/>
          <w:b/>
          <w:i/>
          <w:color w:val="000000"/>
          <w:sz w:val="28"/>
        </w:rPr>
        <w:t>Раздел «Физическое совершенствование»:</w:t>
      </w:r>
    </w:p>
    <w:p>
      <w:pPr>
        <w:spacing w:before="0" w:after="0" w:line="264"/>
        <w:ind w:firstLine="600"/>
        <w:jc w:val="both"/>
      </w:pPr>
      <w:r>
        <w:rPr>
          <w:rFonts w:ascii="Times New Roman" w:hAnsi="Times New Roman"/>
          <w:b w:val="false"/>
          <w:i w:val="false"/>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pPr>
        <w:spacing w:before="0" w:after="0" w:line="264"/>
        <w:ind w:firstLine="600"/>
        <w:jc w:val="both"/>
      </w:pPr>
      <w:r>
        <w:rPr>
          <w:rFonts w:ascii="Times New Roman" w:hAnsi="Times New Roman"/>
          <w:b w:val="false"/>
          <w:i w:val="false"/>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pPr>
        <w:spacing w:before="0" w:after="0" w:line="264"/>
        <w:ind w:firstLine="600"/>
        <w:jc w:val="both"/>
      </w:pPr>
      <w:r>
        <w:rPr>
          <w:rFonts w:ascii="Times New Roman" w:hAnsi="Times New Roman"/>
          <w:b w:val="false"/>
          <w:i w:val="false"/>
          <w:color w:val="000000"/>
          <w:sz w:val="28"/>
        </w:rPr>
        <w:t>выполнять упражнения общефизической подготовки, использовать их в планировании кондиционной тренировки;</w:t>
      </w:r>
    </w:p>
    <w:p>
      <w:pPr>
        <w:spacing w:before="0" w:after="0" w:line="264"/>
        <w:ind w:firstLine="600"/>
        <w:jc w:val="both"/>
      </w:pPr>
      <w:r>
        <w:rPr>
          <w:rFonts w:ascii="Times New Roman" w:hAnsi="Times New Roman"/>
          <w:b w:val="false"/>
          <w:i w:val="false"/>
          <w:color w:val="000000"/>
          <w:sz w:val="28"/>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pPr>
        <w:spacing w:before="0" w:after="0" w:line="264"/>
        <w:ind w:firstLine="600"/>
        <w:jc w:val="both"/>
      </w:pPr>
      <w:r>
        <w:rPr>
          <w:rFonts w:ascii="Times New Roman" w:hAnsi="Times New Roman"/>
          <w:b w:val="false"/>
          <w:i w:val="false"/>
          <w:color w:val="000000"/>
          <w:sz w:val="28"/>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11 классе</w:t>
      </w:r>
      <w:r>
        <w:rPr>
          <w:rFonts w:ascii="Times New Roman" w:hAnsi="Times New Roman"/>
          <w:b w:val="false"/>
          <w:i w:val="false"/>
          <w:color w:val="000000"/>
          <w:sz w:val="28"/>
        </w:rPr>
        <w:t xml:space="preserve"> обучающийся получит следующие предметные результаты по отдельным темам программы по физической культуре:</w:t>
      </w:r>
    </w:p>
    <w:p>
      <w:pPr>
        <w:spacing w:before="0" w:after="0" w:line="264"/>
        <w:ind w:firstLine="600"/>
        <w:jc w:val="both"/>
      </w:pPr>
      <w:r>
        <w:rPr>
          <w:rFonts w:ascii="Times New Roman" w:hAnsi="Times New Roman"/>
          <w:b/>
          <w:i/>
          <w:color w:val="000000"/>
          <w:sz w:val="28"/>
        </w:rPr>
        <w:t xml:space="preserve">Раздел «Знания о физической культуре»: </w:t>
      </w:r>
    </w:p>
    <w:p>
      <w:pPr>
        <w:spacing w:before="0" w:after="0" w:line="264"/>
        <w:ind w:firstLine="600"/>
        <w:jc w:val="both"/>
      </w:pPr>
      <w:r>
        <w:rPr>
          <w:rFonts w:ascii="Times New Roman" w:hAnsi="Times New Roman"/>
          <w:b w:val="false"/>
          <w:i w:val="false"/>
          <w:color w:val="000000"/>
          <w:sz w:val="28"/>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pPr>
        <w:spacing w:before="0" w:after="0" w:line="264"/>
        <w:ind w:firstLine="600"/>
        <w:jc w:val="both"/>
      </w:pPr>
      <w:r>
        <w:rPr>
          <w:rFonts w:ascii="Times New Roman" w:hAnsi="Times New Roman"/>
          <w:b w:val="false"/>
          <w:i w:val="false"/>
          <w:color w:val="000000"/>
          <w:sz w:val="28"/>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pPr>
        <w:spacing w:before="0" w:after="0" w:line="264"/>
        <w:ind w:firstLine="600"/>
        <w:jc w:val="both"/>
      </w:pPr>
      <w:r>
        <w:rPr>
          <w:rFonts w:ascii="Times New Roman" w:hAnsi="Times New Roman"/>
          <w:b w:val="false"/>
          <w:i w:val="false"/>
          <w:color w:val="000000"/>
          <w:sz w:val="28"/>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pPr>
        <w:spacing w:before="0" w:after="0" w:line="264"/>
        <w:ind w:firstLine="600"/>
        <w:jc w:val="both"/>
      </w:pPr>
      <w:r>
        <w:rPr>
          <w:rFonts w:ascii="Times New Roman" w:hAnsi="Times New Roman"/>
          <w:b/>
          <w:i/>
          <w:color w:val="000000"/>
          <w:sz w:val="28"/>
        </w:rPr>
        <w:t>Раздел «Организация самостоятельных занятий»:</w:t>
      </w:r>
    </w:p>
    <w:p>
      <w:pPr>
        <w:spacing w:before="0" w:after="0" w:line="264"/>
        <w:ind w:firstLine="600"/>
        <w:jc w:val="both"/>
      </w:pPr>
      <w:r>
        <w:rPr>
          <w:rFonts w:ascii="Times New Roman" w:hAnsi="Times New Roman"/>
          <w:b w:val="false"/>
          <w:i w:val="false"/>
          <w:color w:val="000000"/>
          <w:sz w:val="28"/>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pPr>
        <w:spacing w:before="0" w:after="0" w:line="264"/>
        <w:ind w:firstLine="600"/>
        <w:jc w:val="both"/>
      </w:pPr>
      <w:r>
        <w:rPr>
          <w:rFonts w:ascii="Times New Roman" w:hAnsi="Times New Roman"/>
          <w:b w:val="false"/>
          <w:i w:val="false"/>
          <w:color w:val="000000"/>
          <w:sz w:val="28"/>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pPr>
        <w:spacing w:before="0" w:after="0" w:line="264"/>
        <w:ind w:firstLine="600"/>
        <w:jc w:val="both"/>
      </w:pPr>
      <w:r>
        <w:rPr>
          <w:rFonts w:ascii="Times New Roman" w:hAnsi="Times New Roman"/>
          <w:b w:val="false"/>
          <w:i w:val="false"/>
          <w:color w:val="000000"/>
          <w:sz w:val="28"/>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pPr>
        <w:spacing w:before="0" w:after="0" w:line="264"/>
        <w:ind w:firstLine="600"/>
        <w:jc w:val="both"/>
      </w:pPr>
      <w:r>
        <w:rPr>
          <w:rFonts w:ascii="Times New Roman" w:hAnsi="Times New Roman"/>
          <w:b/>
          <w:i/>
          <w:color w:val="000000"/>
          <w:sz w:val="28"/>
        </w:rPr>
        <w:t>Раздел «Физическое совершенствование»:</w:t>
      </w:r>
    </w:p>
    <w:p>
      <w:pPr>
        <w:spacing w:before="0" w:after="0" w:line="264"/>
        <w:ind w:firstLine="600"/>
        <w:jc w:val="both"/>
      </w:pPr>
      <w:r>
        <w:rPr>
          <w:rFonts w:ascii="Times New Roman" w:hAnsi="Times New Roman"/>
          <w:b w:val="false"/>
          <w:i w:val="false"/>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pPr>
        <w:spacing w:before="0" w:after="0" w:line="264"/>
        <w:ind w:firstLine="600"/>
        <w:jc w:val="both"/>
      </w:pPr>
      <w:r>
        <w:rPr>
          <w:rFonts w:ascii="Times New Roman" w:hAnsi="Times New Roman"/>
          <w:b w:val="false"/>
          <w:i w:val="false"/>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pPr>
        <w:spacing w:before="0" w:after="0" w:line="264"/>
        <w:ind w:firstLine="600"/>
        <w:jc w:val="both"/>
      </w:pPr>
      <w:r>
        <w:rPr>
          <w:rFonts w:ascii="Times New Roman" w:hAnsi="Times New Roman"/>
          <w:b w:val="false"/>
          <w:i w:val="false"/>
          <w:color w:val="000000"/>
          <w:sz w:val="28"/>
        </w:rPr>
        <w:t>демонстрировать технику приёмов и защитных действий из атлетических единоборств, выполнять их во взаимодействии с партнёром;</w:t>
      </w:r>
    </w:p>
    <w:p>
      <w:pPr>
        <w:spacing w:before="0" w:after="0" w:line="264"/>
        <w:ind w:firstLine="600"/>
        <w:jc w:val="both"/>
      </w:pPr>
      <w:r>
        <w:rPr>
          <w:rFonts w:ascii="Times New Roman" w:hAnsi="Times New Roman"/>
          <w:b w:val="false"/>
          <w:i w:val="false"/>
          <w:color w:val="000000"/>
          <w:sz w:val="28"/>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pPr>
        <w:spacing w:before="0" w:after="0" w:line="264"/>
        <w:ind w:firstLine="600"/>
        <w:jc w:val="both"/>
      </w:pPr>
      <w:r>
        <w:rPr>
          <w:rFonts w:ascii="Times New Roman" w:hAnsi="Times New Roman"/>
          <w:b w:val="false"/>
          <w:i w:val="false"/>
          <w:color w:val="000000"/>
          <w:sz w:val="28"/>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bookmarkStart w:name="block-27947618" w:id="17"/>
    <w:p>
      <w:pPr>
        <w:sectPr>
          <w:pgSz w:w="11906" w:h="16383" w:orient="portrait"/>
        </w:sectPr>
      </w:pPr>
    </w:p>
    <w:bookmarkEnd w:id="17"/>
    <w:bookmarkEnd w:id="11"/>
    <w:bookmarkStart w:name="block-27947619"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как социальное явление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как средство укрепления здоровья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двигательной деятельности</w:t>
            </w: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Физкультурно-оздоровительные мероприятия в условиях активного отдыха и досуга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Футбол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Баскетбол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Волейбол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двигательная деятельность</w:t>
            </w:r>
          </w:p>
        </w:tc>
      </w:tr>
      <w:tr>
        <w:trPr>
          <w:trHeight w:val="11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«Плавательная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Модуль «Спортивная и физическая подготовка»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Базовая физическая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современного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травматизма и оказание перовой помощи во время занятий физической культурой</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двигательной деятельности</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оздоровительные методы и процедуры в режиме здорового образа жизни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217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«Готов к труду и обороне»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9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Футбол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Баскетбол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Волейбол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двигательная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«Атлетические единоборства»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Модуль «Спортивная и физическая подготовка»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Базовая физическая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27947619" w:id="19"/>
    <w:p>
      <w:pPr>
        <w:sectPr>
          <w:pgSz w:w="16383" w:h="11906" w:orient="landscape"/>
        </w:sectPr>
      </w:pPr>
    </w:p>
    <w:bookmarkEnd w:id="19"/>
    <w:bookmarkEnd w:id="18"/>
    <w:bookmarkStart w:name="block-27947620" w:id="2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49"/>
        <w:gridCol w:w="2880"/>
        <w:gridCol w:w="1140"/>
        <w:gridCol w:w="2129"/>
        <w:gridCol w:w="2275"/>
        <w:gridCol w:w="1751"/>
        <w:gridCol w:w="2770"/>
      </w:tblGrid>
      <w:tr>
        <w:trPr>
          <w:trHeight w:val="300" w:hRule="atLeast"/>
          <w:trHeight w:val="144" w:hRule="atLeast"/>
        </w:trPr>
        <w:tc>
          <w:tcPr>
            <w:tcW w:w="4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возникновения культуры как социального явления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01.09.2023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как способ развития человека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как условие активной жизнедеятельности человека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и формы организации физической культуры в современном обществе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39" w:type="dxa"/>
            <w:tcBorders/>
            <w:tcMar>
              <w:top w:w="50" w:type="dxa"/>
              <w:left w:w="100" w:type="dxa"/>
            </w:tcMar>
            <w:vAlign w:val="center"/>
          </w:tcPr>
          <w:p>
            <w:pPr>
              <w:spacing w:before="0" w:after="0"/>
              <w:ind w:left="135"/>
              <w:jc w:val="left"/>
            </w:pPr>
          </w:p>
        </w:tc>
      </w:tr>
      <w:tr>
        <w:trPr>
          <w:trHeight w:val="178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Всероссийский физкультурно-спортивный комплекс «Готов к труду и обороне» (ГТО)</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физическое здоровье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психическое здоровье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социальное здоровье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организации образа жизни современного человека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Проектирование индивидуальной досуговой деятельности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39" w:type="dxa"/>
            <w:tcBorders/>
            <w:tcMar>
              <w:top w:w="50" w:type="dxa"/>
              <w:left w:w="100" w:type="dxa"/>
            </w:tcMar>
            <w:vAlign w:val="center"/>
          </w:tcPr>
          <w:p>
            <w:pPr>
              <w:spacing w:before="0" w:after="0"/>
              <w:ind w:left="135"/>
              <w:jc w:val="left"/>
            </w:pPr>
          </w:p>
        </w:tc>
      </w:tr>
      <w:tr>
        <w:trPr>
          <w:trHeight w:val="244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состояния здоровья в процессе самостоятельных занятий оздоровительной физической культурой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39" w:type="dxa"/>
            <w:tcBorders/>
            <w:tcMar>
              <w:top w:w="50" w:type="dxa"/>
              <w:left w:w="100" w:type="dxa"/>
            </w:tcMar>
            <w:vAlign w:val="center"/>
          </w:tcPr>
          <w:p>
            <w:pPr>
              <w:spacing w:before="0" w:after="0"/>
              <w:ind w:left="135"/>
              <w:jc w:val="left"/>
            </w:pPr>
          </w:p>
        </w:tc>
      </w:tr>
      <w:tr>
        <w:trPr>
          <w:trHeight w:val="244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состояния здоровья в процессе самостоятельных занятий оздоровительной физической культурой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состояния здоровья с помощью функциональных проб</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состояния здоровья с помощью функциональных проб</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39" w:type="dxa"/>
            <w:tcBorders/>
            <w:tcMar>
              <w:top w:w="50" w:type="dxa"/>
              <w:left w:w="100" w:type="dxa"/>
            </w:tcMar>
            <w:vAlign w:val="center"/>
          </w:tcPr>
          <w:p>
            <w:pPr>
              <w:spacing w:before="0" w:after="0"/>
              <w:ind w:left="135"/>
              <w:jc w:val="left"/>
            </w:pPr>
          </w:p>
        </w:tc>
      </w:tr>
      <w:tr>
        <w:trPr>
          <w:trHeight w:val="22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Оценивание текущего состояния организма с помощью субъективных и объективных показателей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Оценивание текущего состояния организма с помощью субъективных и объективных показателей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и планирование занятий кондиционной тренировкой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и планирование занятий кондиционной тренировкой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и коррекции осанки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39" w:type="dxa"/>
            <w:tcBorders/>
            <w:tcMar>
              <w:top w:w="50" w:type="dxa"/>
              <w:left w:w="100" w:type="dxa"/>
            </w:tcMar>
            <w:vAlign w:val="center"/>
          </w:tcPr>
          <w:p>
            <w:pPr>
              <w:spacing w:before="0" w:after="0"/>
              <w:ind w:left="135"/>
              <w:jc w:val="left"/>
            </w:pPr>
          </w:p>
        </w:tc>
      </w:tr>
      <w:tr>
        <w:trPr>
          <w:trHeight w:val="244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атлетической гимнастки для занятий кондиционной тренировкой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атлетической гимнастки для занятий кондиционной тренировкой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39" w:type="dxa"/>
            <w:tcBorders/>
            <w:tcMar>
              <w:top w:w="50" w:type="dxa"/>
              <w:left w:w="100" w:type="dxa"/>
            </w:tcMar>
            <w:vAlign w:val="center"/>
          </w:tcPr>
          <w:p>
            <w:pPr>
              <w:spacing w:before="0" w:after="0"/>
              <w:ind w:left="135"/>
              <w:jc w:val="left"/>
            </w:pPr>
          </w:p>
        </w:tc>
      </w:tr>
      <w:tr>
        <w:trPr>
          <w:trHeight w:val="20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аэробной гимнастики для занятий кондиционной тренировкой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аэробной гимнастики для занятий кондиционной тренировкой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футболе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футболе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и скоростных способностей средствами игры футбол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футбол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футбол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технических действий в передаче мяча, стоя на месте и в движении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ведение мяча и во взаимодействии с партнером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удара по мячу в движении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мини-футболу</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судейства игры футбол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баскетболе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94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баскетболе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и силовых способностей средствами игры баскетбол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баскетбол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баскетбол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ведение мяча и во взаимодействии с партнером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броска мяча в корзину в движении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броска мяча в корзину в движении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баскетболу</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судейства игры баскетбол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волейболе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волейболе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Общефизическая подготовка средствами игры волейбол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способностей средствами игры волейбол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способностей средствами игры волейбол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4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волейбол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волейбол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нападающего удара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одиночного блока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тактической действий во время защиты и нападения в условиях учебной и игровой деятельности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волейболу</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судейства игры волейбол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безопасности на занятиях плаваниям в бассейне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плавание брассом на спине (подводящие упражнения на скольжение)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плавание брассом на спине (подводящие упражнения с подключением работы рук и ног)</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плавание брассом на спине (передвижение в полной координации)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плавание брассом на спине (передвижение в полной координации)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2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и закрепление старта со стартовой тумбы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прыжка в воду вниз ногами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прыжка в воду вниз ногами со стартовой тумбы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прыжка в воду вниз ногами с небольшой прыжковой вышки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прыжка в воду вниз ногами с небольшой прыжковой вышки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мячом на воде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мячом на воде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9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Судейство соревнований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Судейство соревнований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30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ГТО</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60 м или 100 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60 м или 100 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 м или 3000 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 м или 3000 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 или 5 км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89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3 км или 5 км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297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297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 см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271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500 г(д), 700 г(ю)</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 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 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готовы к ГТО!». (сдача норм ГТО с соблюдением правил и техники выполнения испытаний (тестов) 6 ступени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49"/>
        <w:gridCol w:w="2880"/>
        <w:gridCol w:w="1140"/>
        <w:gridCol w:w="2129"/>
        <w:gridCol w:w="2275"/>
        <w:gridCol w:w="1751"/>
        <w:gridCol w:w="2770"/>
      </w:tblGrid>
      <w:tr>
        <w:trPr>
          <w:trHeight w:val="300" w:hRule="atLeast"/>
          <w:trHeight w:val="144" w:hRule="atLeast"/>
        </w:trPr>
        <w:tc>
          <w:tcPr>
            <w:tcW w:w="4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Адаптация организма и здоровье человека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01.09.2023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современного человека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индивидуального расхода энергии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39" w:type="dxa"/>
            <w:tcBorders/>
            <w:tcMar>
              <w:top w:w="50" w:type="dxa"/>
              <w:left w:w="100" w:type="dxa"/>
            </w:tcMar>
            <w:vAlign w:val="center"/>
          </w:tcPr>
          <w:p>
            <w:pPr>
              <w:spacing w:before="0" w:after="0"/>
              <w:ind w:left="135"/>
              <w:jc w:val="left"/>
            </w:pPr>
          </w:p>
        </w:tc>
      </w:tr>
      <w:tr>
        <w:trPr>
          <w:trHeight w:val="180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профессиональная деятельность человека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продолжительность жизни человека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продолжительность жизни человека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39" w:type="dxa"/>
            <w:tcBorders/>
            <w:tcMar>
              <w:top w:w="50" w:type="dxa"/>
              <w:left w:w="100" w:type="dxa"/>
            </w:tcMar>
            <w:vAlign w:val="center"/>
          </w:tcPr>
          <w:p>
            <w:pPr>
              <w:spacing w:before="0" w:after="0"/>
              <w:ind w:left="135"/>
              <w:jc w:val="left"/>
            </w:pPr>
          </w:p>
        </w:tc>
      </w:tr>
      <w:tr>
        <w:trPr>
          <w:trHeight w:val="244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травматизма во время самостоятельных занятий оздоровительной физической культурой и спортом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травмах и ушибах</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вывихах и переломах</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обморожении, солнечном и тепловом ударах</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Оздоровительные мероприятия и процедуры в режиме учебного дня и недели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Релаксация в системной организации мероприятий здорового образа жизни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гимнастика А.Н. Стрельниковой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Синхрогимнастика «Ключ»</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Массаж как форма оздоровительной физической культуры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39" w:type="dxa"/>
            <w:tcBorders/>
            <w:tcMar>
              <w:top w:w="50" w:type="dxa"/>
              <w:left w:w="100" w:type="dxa"/>
            </w:tcMar>
            <w:vAlign w:val="center"/>
          </w:tcPr>
          <w:p>
            <w:pPr>
              <w:spacing w:before="0" w:after="0"/>
              <w:ind w:left="135"/>
              <w:jc w:val="left"/>
            </w:pPr>
          </w:p>
        </w:tc>
      </w:tr>
      <w:tr>
        <w:trPr>
          <w:trHeight w:val="30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Банные процедуры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39" w:type="dxa"/>
            <w:tcBorders/>
            <w:tcMar>
              <w:top w:w="50" w:type="dxa"/>
              <w:left w:w="100" w:type="dxa"/>
            </w:tcMar>
            <w:vAlign w:val="center"/>
          </w:tcPr>
          <w:p>
            <w:pPr>
              <w:spacing w:before="0" w:after="0"/>
              <w:ind w:left="135"/>
              <w:jc w:val="left"/>
            </w:pPr>
          </w:p>
        </w:tc>
      </w:tr>
      <w:tr>
        <w:trPr>
          <w:trHeight w:val="174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ГТО</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Проектирование физической подготовки с направленностью на выполнение нормативных требований комплекса ГТО</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острых респираторных заболеваний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снижения массы тела и для профилактики целлюлита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силовой гимнастики (шейпинг)</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способностей посредством занятий силовой гимнастикой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на повышение подвижности суставов и эластичности мышц (стретчинг)</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гибкости посредством занятий по программе «Стретчинг»</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футболе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футболе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6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и силовых способностей средствами игры футбол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футбол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футбол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передачи мяча в процессе передвижения с разной скоростью</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остановки мяча разными способами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технической и тактической подготовки в футболе в условиях учебной и игровой деятельности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мини-футболу (на малом футбольном поле)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футболу (на большом поле)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баскетболе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баскетболе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и силовых способностей средствами игры баскетбол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баскетбол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2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баскетбол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перехвата мяча, на месте и при передвижении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передачи и броска мяча во время ведения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выполнения штрафного броска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технической и тактической подготовки в баскетболе в условиях учебной и игровой деятельности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баскетболу</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волейболе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волейболе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Общефизическая подготовка в волейболе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способностей средствами игры волейбол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способностей средствами игры волейбол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волейбол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волейбол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7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нападающего удара в условиях моделируемых игровых ситуаций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приема мяча в условиях моделируемых игровых ситуаций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подачи мяча в условиях учебной игровой деятельности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технической и тактической подготовки в волейболе в условиях учебной и игровой деятельности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волейболу</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безопасности на занятиях атлетическими единоборствами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самостраховки в атлетических единоборствах</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стоек в атлетических единоборствах</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захватов в атлетических единоборствах</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броска рывком за пятку в атлетических единоборствах</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задней подножки в атлетических единоборствах</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удержаний в атлетических единоборствах</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Учебные схватки с использованием бросков и удержанием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7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в защитных действиях от удара кулаком в голову</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способностей средствами атлетических единоборств</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способностей средствами атлетических единоборств</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атлетических единоборств</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2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Судейство соревнований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Судейство соревнований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техники безопасности в ГТО. Первая помощь</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60 м или 100 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60 м или 100 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 м или 3000 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 м или 3000 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 или 5 км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22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3 км или 5 км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297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2970"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 см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500 г(д), 700 г(ю)</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63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 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 м</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45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готовы к ГТО!». (сдача норм ГТО с соблюдением правил и техники выполнения испытаний (тестов) 6-7 ступени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592" w:type="dxa"/>
            <w:tcBorders/>
            <w:tcMar>
              <w:top w:w="50" w:type="dxa"/>
              <w:left w:w="100" w:type="dxa"/>
            </w:tcMar>
            <w:vAlign w:val="center"/>
          </w:tcPr>
          <w:p>
            <w:pPr>
              <w:spacing w:before="0" w:after="0" w:line="276"/>
              <w:ind w:left="135"/>
              <w:jc w:val="center"/>
            </w:pPr>
          </w:p>
        </w:tc>
        <w:tc>
          <w:tcPr>
            <w:tcW w:w="1225" w:type="dxa"/>
            <w:tcBorders/>
            <w:tcMar>
              <w:top w:w="50" w:type="dxa"/>
              <w:left w:w="100" w:type="dxa"/>
            </w:tcMar>
            <w:vAlign w:val="center"/>
          </w:tcPr>
          <w:p>
            <w:pPr>
              <w:spacing w:before="0" w:after="0"/>
              <w:ind w:left="135"/>
              <w:jc w:val="left"/>
            </w:pP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7947620" w:id="21"/>
    <w:p>
      <w:pPr>
        <w:sectPr>
          <w:pgSz w:w="16383" w:h="11906" w:orient="landscape"/>
        </w:sectPr>
      </w:pPr>
    </w:p>
    <w:bookmarkEnd w:id="21"/>
    <w:bookmarkEnd w:id="20"/>
    <w:bookmarkStart w:name="block-27947623" w:id="2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f056fd23-2f41-4129-8da1-d467aa21439d" w:id="23"/>
      <w:r>
        <w:rPr>
          <w:rFonts w:ascii="Times New Roman" w:hAnsi="Times New Roman"/>
          <w:b w:val="false"/>
          <w:i w:val="false"/>
          <w:color w:val="000000"/>
          <w:sz w:val="28"/>
        </w:rPr>
        <w:t>• Физическая культура, 10-11 классы/ Матвеев А.П., Акционерное общество «Издательство «Просвещение»</w:t>
      </w:r>
      <w:bookmarkEnd w:id="23"/>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7947623" w:id="24"/>
    <w:p>
      <w:pPr>
        <w:sectPr>
          <w:pgSz w:w="11906" w:h="16383" w:orient="portrait"/>
        </w:sectPr>
      </w:pPr>
    </w:p>
    <w:bookmarkEnd w:id="24"/>
    <w:bookmarkEnd w:id="22"/>
    <w:sectPr>
      <w:pgSz w:w="11907" w:h="16839" w:code="9"/>
      <w:pgMar w:top="1440" w:right="1440" w:bottom="1440" w:left="1440"/>
    </w:sectPr>
  </w:body>
</w:document>
</file>

<file path=word/numbering.xml><?xml version="1.0" encoding="utf-8"?>
<w:numbering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